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генерального директора ООО «Центр Миграционных Услуг» Клименко Алексея Викторовича, </w:t>
      </w:r>
      <w:r>
        <w:rPr>
          <w:rStyle w:val="cat-ExternalSystemDefinedgrp-4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4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улица Некрасова, д. 2/1, офис 1, </w:t>
      </w:r>
      <w:r>
        <w:rPr>
          <w:rStyle w:val="cat-PassportDatagrp-32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«Центр Миграционных Услуг»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Некрасова, д. 2/1, офис 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Клименко А.В.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Клименко А.В.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енко А.В.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86172335300317100002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«Центр Миграционных Услу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г» Клименко Алексея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0412365400135003162415107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7">
    <w:name w:val="cat-ExternalSystemDefined grp-42 rplc-7"/>
    <w:basedOn w:val="DefaultParagraphFont"/>
  </w:style>
  <w:style w:type="character" w:customStyle="1" w:styleId="cat-PassportDatagrp-31rplc-8">
    <w:name w:val="cat-PassportData grp-31 rplc-8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PassportDatagrp-32rplc-12">
    <w:name w:val="cat-PassportData grp-32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ExternalSystemDefinedgrp-40rplc-15">
    <w:name w:val="cat-ExternalSystemDefined grp-40 rplc-15"/>
    <w:basedOn w:val="DefaultParagraphFont"/>
  </w:style>
  <w:style w:type="character" w:customStyle="1" w:styleId="cat-ExternalSystemDefinedgrp-41rplc-16">
    <w:name w:val="cat-ExternalSystemDefined grp-41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